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7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АО «</w:t>
      </w:r>
      <w:r>
        <w:rPr>
          <w:rFonts w:ascii="Times New Roman" w:eastAsia="Times New Roman" w:hAnsi="Times New Roman" w:cs="Times New Roman"/>
          <w:sz w:val="26"/>
          <w:szCs w:val="26"/>
        </w:rPr>
        <w:t>РЕСО-</w:t>
      </w:r>
      <w:r>
        <w:rPr>
          <w:rFonts w:ascii="Times New Roman" w:eastAsia="Times New Roman" w:hAnsi="Times New Roman" w:cs="Times New Roman"/>
          <w:sz w:val="26"/>
          <w:szCs w:val="26"/>
        </w:rPr>
        <w:t>Гарантия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Тихоновой </w:t>
      </w:r>
      <w:r>
        <w:rPr>
          <w:rStyle w:val="cat-UserDefinedgrp-2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1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возмещении ущерба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регресса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АО «РЕСО-</w:t>
      </w:r>
      <w:r>
        <w:rPr>
          <w:rFonts w:ascii="Times New Roman" w:eastAsia="Times New Roman" w:hAnsi="Times New Roman" w:cs="Times New Roman"/>
          <w:sz w:val="26"/>
          <w:szCs w:val="26"/>
        </w:rPr>
        <w:t>Гарантия»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Тихоновой </w:t>
      </w:r>
      <w:r>
        <w:rPr>
          <w:rStyle w:val="cat-UserDefinedgrp-2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возмещении ущерба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Тихоновой </w:t>
      </w:r>
      <w:r>
        <w:rPr>
          <w:rStyle w:val="cat-UserDefinedgrp-23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АО «РЕСО-</w:t>
      </w:r>
      <w:r>
        <w:rPr>
          <w:rFonts w:ascii="Times New Roman" w:eastAsia="Times New Roman" w:hAnsi="Times New Roman" w:cs="Times New Roman"/>
          <w:sz w:val="26"/>
          <w:szCs w:val="26"/>
        </w:rPr>
        <w:t>Гарантия»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денежные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средства в счет возмещения ущерба, выплаченные потерпевшему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дорожно-транспортн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происшестви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Style w:val="cat-UserDefinedgrp-24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госпошлины в размере </w:t>
      </w:r>
      <w:r>
        <w:rPr>
          <w:rStyle w:val="cat-UserDefinedgrp-2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Style w:val="cat-UserDefinedgrp-26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6rplc-33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7rplc-35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0">
    <w:name w:val="cat-UserDefined grp-17 rplc-0"/>
    <w:basedOn w:val="DefaultParagraphFont"/>
  </w:style>
  <w:style w:type="character" w:customStyle="1" w:styleId="cat-UserDefinedgrp-18rplc-7">
    <w:name w:val="cat-UserDefined grp-18 rplc-7"/>
    <w:basedOn w:val="DefaultParagraphFont"/>
  </w:style>
  <w:style w:type="character" w:customStyle="1" w:styleId="cat-UserDefinedgrp-19rplc-9">
    <w:name w:val="cat-UserDefined grp-19 rplc-9"/>
    <w:basedOn w:val="DefaultParagraphFont"/>
  </w:style>
  <w:style w:type="character" w:customStyle="1" w:styleId="cat-UserDefinedgrp-20rplc-11">
    <w:name w:val="cat-UserDefined grp-20 rplc-11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0rplc-18">
    <w:name w:val="cat-UserDefined grp-20 rplc-18"/>
    <w:basedOn w:val="DefaultParagraphFont"/>
  </w:style>
  <w:style w:type="character" w:customStyle="1" w:styleId="cat-UserDefinedgrp-22rplc-19">
    <w:name w:val="cat-UserDefined grp-22 rplc-19"/>
    <w:basedOn w:val="DefaultParagraphFont"/>
  </w:style>
  <w:style w:type="character" w:customStyle="1" w:styleId="cat-UserDefinedgrp-23rplc-21">
    <w:name w:val="cat-UserDefined grp-23 rplc-21"/>
    <w:basedOn w:val="DefaultParagraphFont"/>
  </w:style>
  <w:style w:type="character" w:customStyle="1" w:styleId="cat-UserDefinedgrp-24rplc-24">
    <w:name w:val="cat-UserDefined grp-24 rplc-24"/>
    <w:basedOn w:val="DefaultParagraphFont"/>
  </w:style>
  <w:style w:type="character" w:customStyle="1" w:styleId="cat-UserDefinedgrp-25rplc-26">
    <w:name w:val="cat-UserDefined grp-25 rplc-26"/>
    <w:basedOn w:val="DefaultParagraphFont"/>
  </w:style>
  <w:style w:type="character" w:customStyle="1" w:styleId="cat-UserDefinedgrp-26rplc-30">
    <w:name w:val="cat-UserDefined grp-26 rplc-30"/>
    <w:basedOn w:val="DefaultParagraphFont"/>
  </w:style>
  <w:style w:type="character" w:customStyle="1" w:styleId="cat-UserDefinedgrp-26rplc-33">
    <w:name w:val="cat-UserDefined grp-26 rplc-33"/>
    <w:basedOn w:val="DefaultParagraphFont"/>
  </w:style>
  <w:style w:type="character" w:customStyle="1" w:styleId="cat-UserDefinedgrp-27rplc-35">
    <w:name w:val="cat-UserDefined grp-2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